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4595" w14:textId="fa24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25 ноября 2015 года № 1100. Зарегистрирован в Министерстве юстиции Республики Казахстан 23 декабря 2015 года № 12479.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79 Закона Республики Казахстан от 11 апреля 2014 года "О гражданской защите"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w:t>
      </w:r>
    </w:p>
    <w:bookmarkEnd w:id="1"/>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11076"/>
        <w:gridCol w:w="1224"/>
      </w:tblGrid>
      <w:tr>
        <w:trPr>
          <w:trHeight w:val="30" w:hRule="atLeast"/>
        </w:trPr>
        <w:tc>
          <w:tcPr>
            <w:tcW w:w="1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 А. Рау</w:t>
            </w:r>
          </w:p>
        </w:tc>
        <w:tc>
          <w:tcPr>
            <w:tcW w:w="1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2015 года № 1100</w:t>
            </w:r>
          </w:p>
        </w:tc>
      </w:tr>
    </w:tbl>
    <w:bookmarkStart w:name="z7" w:id="5"/>
    <w:p>
      <w:pPr>
        <w:spacing w:after="0"/>
        <w:ind w:left="0"/>
        <w:jc w:val="left"/>
      </w:pPr>
      <w:r>
        <w:rPr>
          <w:rFonts w:ascii="Times New Roman"/>
          <w:b/>
          <w:i w:val="false"/>
          <w:color w:val="000000"/>
        </w:rPr>
        <w:t xml:space="preserve"> Правила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w:t>
      </w:r>
    </w:p>
    <w:bookmarkEnd w:id="5"/>
    <w:p>
      <w:pPr>
        <w:spacing w:after="0"/>
        <w:ind w:left="0"/>
        <w:jc w:val="both"/>
      </w:pPr>
      <w:r>
        <w:rPr>
          <w:rFonts w:ascii="Times New Roman"/>
          <w:b w:val="false"/>
          <w:i w:val="false"/>
          <w:color w:val="ff0000"/>
          <w:sz w:val="28"/>
        </w:rPr>
        <w:t xml:space="preserve">
      Сноска. Правила в редакции приказа и.о. Министра индустрии и инфраструктурного развития РК от 10.04.2020 </w:t>
      </w:r>
      <w:r>
        <w:rPr>
          <w:rFonts w:ascii="Times New Roman"/>
          <w:b w:val="false"/>
          <w:i w:val="false"/>
          <w:color w:val="ff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(далее – Правила) разработаны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79 Закона Республики Казахстан от 11 апреля 2014 года "О гражданской защите"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сдачи экзаменов руководителей юридических лиц, декларирующих промышленную безопасность, а также членов постоянно действующих экзаменационных комиссий (далее - ПДЭК) указанных юридических лиц.</w:t>
      </w:r>
    </w:p>
    <w:bookmarkEnd w:id="7"/>
    <w:bookmarkStart w:name="z10" w:id="8"/>
    <w:p>
      <w:pPr>
        <w:spacing w:after="0"/>
        <w:ind w:left="0"/>
        <w:jc w:val="both"/>
      </w:pPr>
      <w:r>
        <w:rPr>
          <w:rFonts w:ascii="Times New Roman"/>
          <w:b w:val="false"/>
          <w:i w:val="false"/>
          <w:color w:val="000000"/>
          <w:sz w:val="28"/>
        </w:rPr>
        <w:t>
      2. Сдача экзаменов проводится для оценки знаний в области промышленной безопасности.</w:t>
      </w:r>
    </w:p>
    <w:bookmarkEnd w:id="8"/>
    <w:bookmarkStart w:name="z11" w:id="9"/>
    <w:p>
      <w:pPr>
        <w:spacing w:after="0"/>
        <w:ind w:left="0"/>
        <w:jc w:val="both"/>
      </w:pPr>
      <w:r>
        <w:rPr>
          <w:rFonts w:ascii="Times New Roman"/>
          <w:b w:val="false"/>
          <w:i w:val="false"/>
          <w:color w:val="000000"/>
          <w:sz w:val="28"/>
        </w:rPr>
        <w:t>
      3. Сдача экзаменов осуществляется один раз в три года в форме тестирования на государственном или русском языках по выбору экзаменуемых лиц.</w:t>
      </w:r>
    </w:p>
    <w:bookmarkEnd w:id="9"/>
    <w:bookmarkStart w:name="z12" w:id="10"/>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0"/>
    <w:bookmarkStart w:name="z13" w:id="11"/>
    <w:p>
      <w:pPr>
        <w:spacing w:after="0"/>
        <w:ind w:left="0"/>
        <w:jc w:val="both"/>
      </w:pPr>
      <w:r>
        <w:rPr>
          <w:rFonts w:ascii="Times New Roman"/>
          <w:b w:val="false"/>
          <w:i w:val="false"/>
          <w:color w:val="000000"/>
          <w:sz w:val="28"/>
        </w:rPr>
        <w:t>
      1) экзаменационная комиссия – комиссия, создаваемая уполномоченным органом для приема экзаменов у экзаменуемых лиц;</w:t>
      </w:r>
    </w:p>
    <w:bookmarkEnd w:id="11"/>
    <w:bookmarkStart w:name="z14" w:id="12"/>
    <w:p>
      <w:pPr>
        <w:spacing w:after="0"/>
        <w:ind w:left="0"/>
        <w:jc w:val="both"/>
      </w:pPr>
      <w:r>
        <w:rPr>
          <w:rFonts w:ascii="Times New Roman"/>
          <w:b w:val="false"/>
          <w:i w:val="false"/>
          <w:color w:val="000000"/>
          <w:sz w:val="28"/>
        </w:rPr>
        <w:t>
      2) экзаменуемое лицо – руководитель юридического лица или член ПДЭК;</w:t>
      </w:r>
    </w:p>
    <w:bookmarkEnd w:id="12"/>
    <w:bookmarkStart w:name="z15" w:id="13"/>
    <w:p>
      <w:pPr>
        <w:spacing w:after="0"/>
        <w:ind w:left="0"/>
        <w:jc w:val="both"/>
      </w:pPr>
      <w:r>
        <w:rPr>
          <w:rFonts w:ascii="Times New Roman"/>
          <w:b w:val="false"/>
          <w:i w:val="false"/>
          <w:color w:val="000000"/>
          <w:sz w:val="28"/>
        </w:rPr>
        <w:t>
      3)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3"/>
    <w:bookmarkStart w:name="z16" w:id="14"/>
    <w:p>
      <w:pPr>
        <w:spacing w:after="0"/>
        <w:ind w:left="0"/>
        <w:jc w:val="both"/>
      </w:pPr>
      <w:r>
        <w:rPr>
          <w:rFonts w:ascii="Times New Roman"/>
          <w:b w:val="false"/>
          <w:i w:val="false"/>
          <w:color w:val="000000"/>
          <w:sz w:val="28"/>
        </w:rPr>
        <w:t>
      4) руководители юридического лица, декларирующего промышленную безопасность (далее - руководитель юридического лица), – лица, занимающие должности: первого руководителя (председатель правления, генеральный директор, директор); главного инженера организации (заместитель председателя правления по производству, заместитель генерального директора по производству, заместитель директора по производству); руководитель подразделения, ответственный за промышленную безопасность;</w:t>
      </w:r>
    </w:p>
    <w:bookmarkEnd w:id="14"/>
    <w:bookmarkStart w:name="z17" w:id="15"/>
    <w:p>
      <w:pPr>
        <w:spacing w:after="0"/>
        <w:ind w:left="0"/>
        <w:jc w:val="both"/>
      </w:pPr>
      <w:r>
        <w:rPr>
          <w:rFonts w:ascii="Times New Roman"/>
          <w:b w:val="false"/>
          <w:i w:val="false"/>
          <w:color w:val="000000"/>
          <w:sz w:val="28"/>
        </w:rPr>
        <w:t>
      5) уполномоченный орган в области промышленной безопасности (далее -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p>
    <w:bookmarkEnd w:id="15"/>
    <w:bookmarkStart w:name="z18" w:id="16"/>
    <w:p>
      <w:pPr>
        <w:spacing w:after="0"/>
        <w:ind w:left="0"/>
        <w:jc w:val="both"/>
      </w:pPr>
      <w:r>
        <w:rPr>
          <w:rFonts w:ascii="Times New Roman"/>
          <w:b w:val="false"/>
          <w:i w:val="false"/>
          <w:color w:val="000000"/>
          <w:sz w:val="28"/>
        </w:rPr>
        <w:t>
      6) член ПДЭК – лицо, включенное юридическим лицом в состав ПДЭК.</w:t>
      </w:r>
    </w:p>
    <w:bookmarkEnd w:id="16"/>
    <w:bookmarkStart w:name="z19" w:id="17"/>
    <w:p>
      <w:pPr>
        <w:spacing w:after="0"/>
        <w:ind w:left="0"/>
        <w:jc w:val="both"/>
      </w:pPr>
      <w:r>
        <w:rPr>
          <w:rFonts w:ascii="Times New Roman"/>
          <w:b w:val="false"/>
          <w:i w:val="false"/>
          <w:color w:val="000000"/>
          <w:sz w:val="28"/>
        </w:rPr>
        <w:t>
      5.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 является государственной услугой (далее - государственная услуга) и оказывается Комитетом индустриального развития и промышленной безопасности Министерства индустрии и инфраструктурного развития Республики Казахстан (далее - услугодатель) согласно настоящим Правилам.</w:t>
      </w:r>
    </w:p>
    <w:bookmarkEnd w:id="17"/>
    <w:bookmarkStart w:name="z20" w:id="18"/>
    <w:p>
      <w:pPr>
        <w:spacing w:after="0"/>
        <w:ind w:left="0"/>
        <w:jc w:val="left"/>
      </w:pPr>
      <w:r>
        <w:rPr>
          <w:rFonts w:ascii="Times New Roman"/>
          <w:b/>
          <w:i w:val="false"/>
          <w:color w:val="000000"/>
        </w:rPr>
        <w:t xml:space="preserve"> Глава 2. Порядок оказания государственной услуги</w:t>
      </w:r>
    </w:p>
    <w:bookmarkEnd w:id="18"/>
    <w:bookmarkStart w:name="z21" w:id="19"/>
    <w:p>
      <w:pPr>
        <w:spacing w:after="0"/>
        <w:ind w:left="0"/>
        <w:jc w:val="both"/>
      </w:pPr>
      <w:r>
        <w:rPr>
          <w:rFonts w:ascii="Times New Roman"/>
          <w:b w:val="false"/>
          <w:i w:val="false"/>
          <w:color w:val="000000"/>
          <w:sz w:val="28"/>
        </w:rPr>
        <w:t xml:space="preserve">
      6. Для сдачи экзаменов юридическое лицо, декларирующее промышленную безопасность (далее - услугополучатель), направляют услугодателю посредством веб-портала "электронного правительства" www.egov.kz (далее - портал) заявление в форме электронного документа, удостоверенного электронно-цифровой подписью (далее - ЭЦП) услугополучателя,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9"/>
    <w:bookmarkStart w:name="z22" w:id="20"/>
    <w:p>
      <w:pPr>
        <w:spacing w:after="0"/>
        <w:ind w:left="0"/>
        <w:jc w:val="both"/>
      </w:pPr>
      <w:r>
        <w:rPr>
          <w:rFonts w:ascii="Times New Roman"/>
          <w:b w:val="false"/>
          <w:i w:val="false"/>
          <w:color w:val="000000"/>
          <w:sz w:val="28"/>
        </w:rPr>
        <w:t xml:space="preserve">
      7.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 (далее - Стандарт)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0"/>
    <w:bookmarkStart w:name="z23" w:id="21"/>
    <w:p>
      <w:pPr>
        <w:spacing w:after="0"/>
        <w:ind w:left="0"/>
        <w:jc w:val="both"/>
      </w:pPr>
      <w:r>
        <w:rPr>
          <w:rFonts w:ascii="Times New Roman"/>
          <w:b w:val="false"/>
          <w:i w:val="false"/>
          <w:color w:val="000000"/>
          <w:sz w:val="28"/>
        </w:rPr>
        <w:t>
      При подаче услугополучателем всех необходимых документов посредством портала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21"/>
    <w:bookmarkStart w:name="z24" w:id="22"/>
    <w:p>
      <w:pPr>
        <w:spacing w:after="0"/>
        <w:ind w:left="0"/>
        <w:jc w:val="both"/>
      </w:pPr>
      <w:r>
        <w:rPr>
          <w:rFonts w:ascii="Times New Roman"/>
          <w:b w:val="false"/>
          <w:i w:val="false"/>
          <w:color w:val="000000"/>
          <w:sz w:val="28"/>
        </w:rPr>
        <w:t>
      Заявление подается не позднее 3 (трех) рабочих дней после назначения на должность руководителя юридического лица или включения в состав ПДЭК и не позднее 45 (сорока пяти) рабочих дней до даты проведения очередной сдачи экзаменов.</w:t>
      </w:r>
    </w:p>
    <w:bookmarkEnd w:id="22"/>
    <w:bookmarkStart w:name="z25" w:id="23"/>
    <w:p>
      <w:pPr>
        <w:spacing w:after="0"/>
        <w:ind w:left="0"/>
        <w:jc w:val="both"/>
      </w:pPr>
      <w:r>
        <w:rPr>
          <w:rFonts w:ascii="Times New Roman"/>
          <w:b w:val="false"/>
          <w:i w:val="false"/>
          <w:color w:val="000000"/>
          <w:sz w:val="28"/>
        </w:rPr>
        <w:t>
      Общий срок рассмотрения заявления и выдачи результата оказания государственной услуги составляет 15 (пятнадцать) рабочих дней.</w:t>
      </w:r>
    </w:p>
    <w:bookmarkEnd w:id="23"/>
    <w:bookmarkStart w:name="z26" w:id="24"/>
    <w:p>
      <w:pPr>
        <w:spacing w:after="0"/>
        <w:ind w:left="0"/>
        <w:jc w:val="both"/>
      </w:pPr>
      <w:r>
        <w:rPr>
          <w:rFonts w:ascii="Times New Roman"/>
          <w:b w:val="false"/>
          <w:i w:val="false"/>
          <w:color w:val="000000"/>
          <w:sz w:val="28"/>
        </w:rPr>
        <w:t>
      8. Работник канцелярии услугодателя осуществляет прием и регистрацию документов в день их поступления и направляет руководителю услугодателя. Руководитель услугодателя направляет руководителю подразделения, который назначает ответственного исполнителя.</w:t>
      </w:r>
    </w:p>
    <w:bookmarkEnd w:id="24"/>
    <w:bookmarkStart w:name="z27" w:id="25"/>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5"/>
    <w:bookmarkStart w:name="z28" w:id="26"/>
    <w:p>
      <w:pPr>
        <w:spacing w:after="0"/>
        <w:ind w:left="0"/>
        <w:jc w:val="both"/>
      </w:pPr>
      <w:r>
        <w:rPr>
          <w:rFonts w:ascii="Times New Roman"/>
          <w:b w:val="false"/>
          <w:i w:val="false"/>
          <w:color w:val="000000"/>
          <w:sz w:val="28"/>
        </w:rPr>
        <w:t xml:space="preserve">
      9. Ответственный исполнитель в течение 2 (двух) рабочих дней с момента регистрации заявления, проверяет полноту указанных в нем сведений, и в случае установления факта неполных сведений готовит мотивированный отказ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подписанный ЭЦП руководителя услугодателя либо лица его замещающего, и направляет его услугополучателю через канцелярию услугодателя или портал в форме бумажного или электронного документа соответственно, в личный кабинет услугополучателя.</w:t>
      </w:r>
    </w:p>
    <w:bookmarkEnd w:id="26"/>
    <w:bookmarkStart w:name="z29" w:id="27"/>
    <w:p>
      <w:pPr>
        <w:spacing w:after="0"/>
        <w:ind w:left="0"/>
        <w:jc w:val="both"/>
      </w:pPr>
      <w:r>
        <w:rPr>
          <w:rFonts w:ascii="Times New Roman"/>
          <w:b w:val="false"/>
          <w:i w:val="false"/>
          <w:color w:val="000000"/>
          <w:sz w:val="28"/>
        </w:rPr>
        <w:t>
      Сведения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bookmarkEnd w:id="27"/>
    <w:bookmarkStart w:name="z30" w:id="28"/>
    <w:p>
      <w:pPr>
        <w:spacing w:after="0"/>
        <w:ind w:left="0"/>
        <w:jc w:val="both"/>
      </w:pPr>
      <w:r>
        <w:rPr>
          <w:rFonts w:ascii="Times New Roman"/>
          <w:b w:val="false"/>
          <w:i w:val="false"/>
          <w:color w:val="000000"/>
          <w:sz w:val="28"/>
        </w:rPr>
        <w:t>
      В случае указания услугополучателем полных сведений, ответственный исполнитель в течение 3 (трех) рабочих дней с момента регистрации заявления направляет услугополучателю уведомление о дате сдачи экзаменов с перечнем нормативно-правовых актов в области промышленной безопасности, по которым будет осуществляться прием экзамена.</w:t>
      </w:r>
    </w:p>
    <w:bookmarkEnd w:id="28"/>
    <w:bookmarkStart w:name="z31" w:id="29"/>
    <w:p>
      <w:pPr>
        <w:spacing w:after="0"/>
        <w:ind w:left="0"/>
        <w:jc w:val="both"/>
      </w:pPr>
      <w:r>
        <w:rPr>
          <w:rFonts w:ascii="Times New Roman"/>
          <w:b w:val="false"/>
          <w:i w:val="false"/>
          <w:color w:val="000000"/>
          <w:sz w:val="28"/>
        </w:rPr>
        <w:t>
      Уведомление подписывается ЭЦП руководителя услугодателя, либо лица его замещающего и направляется услугополучателю через портал в форме электронного документа в личный кабинет услугополучателя.</w:t>
      </w:r>
    </w:p>
    <w:bookmarkEnd w:id="29"/>
    <w:bookmarkStart w:name="z32" w:id="30"/>
    <w:p>
      <w:pPr>
        <w:spacing w:after="0"/>
        <w:ind w:left="0"/>
        <w:jc w:val="both"/>
      </w:pPr>
      <w:r>
        <w:rPr>
          <w:rFonts w:ascii="Times New Roman"/>
          <w:b w:val="false"/>
          <w:i w:val="false"/>
          <w:color w:val="000000"/>
          <w:sz w:val="28"/>
        </w:rPr>
        <w:t>
      10. Тесты разрабатываются и утверждаются уполномоченным органом. Количество тестовых вопросов составляет сто вопросов. Количество вариантов ответов на один тестовый вопрос составляет четыре, один из которых правильный. Время на выполнение тестов составляет не более ста двадцати минут.</w:t>
      </w:r>
    </w:p>
    <w:bookmarkEnd w:id="30"/>
    <w:bookmarkStart w:name="z33" w:id="31"/>
    <w:p>
      <w:pPr>
        <w:spacing w:after="0"/>
        <w:ind w:left="0"/>
        <w:jc w:val="both"/>
      </w:pPr>
      <w:r>
        <w:rPr>
          <w:rFonts w:ascii="Times New Roman"/>
          <w:b w:val="false"/>
          <w:i w:val="false"/>
          <w:color w:val="000000"/>
          <w:sz w:val="28"/>
        </w:rPr>
        <w:t>
      11. Во время тестирования экзаменуемым лицам не допускается разговаривать с другими лицами, обмениваться материалами, использовать информацию на бумажных и электронных носителях, пользоваться средствами связи, покидать помещение.</w:t>
      </w:r>
    </w:p>
    <w:bookmarkEnd w:id="31"/>
    <w:bookmarkStart w:name="z34" w:id="32"/>
    <w:p>
      <w:pPr>
        <w:spacing w:after="0"/>
        <w:ind w:left="0"/>
        <w:jc w:val="both"/>
      </w:pPr>
      <w:r>
        <w:rPr>
          <w:rFonts w:ascii="Times New Roman"/>
          <w:b w:val="false"/>
          <w:i w:val="false"/>
          <w:color w:val="000000"/>
          <w:sz w:val="28"/>
        </w:rPr>
        <w:t>
      12. При количестве положительных ответов 70 (семьдесят) процентов и более, экзамен считается сданным. В случае, если результаты экзамена составляют менее установленного порогового уровня, экзамен считается не сданным.</w:t>
      </w:r>
    </w:p>
    <w:bookmarkEnd w:id="32"/>
    <w:bookmarkStart w:name="z35" w:id="33"/>
    <w:p>
      <w:pPr>
        <w:spacing w:after="0"/>
        <w:ind w:left="0"/>
        <w:jc w:val="both"/>
      </w:pPr>
      <w:r>
        <w:rPr>
          <w:rFonts w:ascii="Times New Roman"/>
          <w:b w:val="false"/>
          <w:i w:val="false"/>
          <w:color w:val="000000"/>
          <w:sz w:val="28"/>
        </w:rPr>
        <w:t>
      13. Итоги сдачи экзамена выдаются экзаменуемому лицу в день прохождения тестирования, с указанием количества правильных ответов по вопросам и конкретных результатов ответов по каждому вопросу.</w:t>
      </w:r>
    </w:p>
    <w:bookmarkEnd w:id="33"/>
    <w:bookmarkStart w:name="z36" w:id="34"/>
    <w:p>
      <w:pPr>
        <w:spacing w:after="0"/>
        <w:ind w:left="0"/>
        <w:jc w:val="both"/>
      </w:pPr>
      <w:r>
        <w:rPr>
          <w:rFonts w:ascii="Times New Roman"/>
          <w:b w:val="false"/>
          <w:i w:val="false"/>
          <w:color w:val="000000"/>
          <w:sz w:val="28"/>
        </w:rPr>
        <w:t xml:space="preserve">
      14. Результат экзамена оформляется сертификатом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подписывается экзаменационной комиссией в день сдачи экзамена.</w:t>
      </w:r>
    </w:p>
    <w:bookmarkEnd w:id="34"/>
    <w:bookmarkStart w:name="z37" w:id="35"/>
    <w:p>
      <w:pPr>
        <w:spacing w:after="0"/>
        <w:ind w:left="0"/>
        <w:jc w:val="both"/>
      </w:pPr>
      <w:r>
        <w:rPr>
          <w:rFonts w:ascii="Times New Roman"/>
          <w:b w:val="false"/>
          <w:i w:val="false"/>
          <w:color w:val="000000"/>
          <w:sz w:val="28"/>
        </w:rPr>
        <w:t>
      15. Сертификат сохраняется до очередной сдачи экзаменов.</w:t>
      </w:r>
    </w:p>
    <w:bookmarkEnd w:id="35"/>
    <w:bookmarkStart w:name="z38" w:id="36"/>
    <w:p>
      <w:pPr>
        <w:spacing w:after="0"/>
        <w:ind w:left="0"/>
        <w:jc w:val="both"/>
      </w:pPr>
      <w:r>
        <w:rPr>
          <w:rFonts w:ascii="Times New Roman"/>
          <w:b w:val="false"/>
          <w:i w:val="false"/>
          <w:color w:val="000000"/>
          <w:sz w:val="28"/>
        </w:rPr>
        <w:t>
      16. Лица, не сдавшие экзамен, подлежат прохождению повторной сдачи экзамена. Повторная сдача экзамена проводится единожды и не позднее одного месяца.</w:t>
      </w:r>
    </w:p>
    <w:bookmarkEnd w:id="36"/>
    <w:bookmarkStart w:name="z39" w:id="37"/>
    <w:p>
      <w:pPr>
        <w:spacing w:after="0"/>
        <w:ind w:left="0"/>
        <w:jc w:val="both"/>
      </w:pPr>
      <w:r>
        <w:rPr>
          <w:rFonts w:ascii="Times New Roman"/>
          <w:b w:val="false"/>
          <w:i w:val="false"/>
          <w:color w:val="000000"/>
          <w:sz w:val="28"/>
        </w:rPr>
        <w:t>
      17. Лица, не сдавшие повторно экзамен, отстраняются от занимаемой должности в порядке, установленном трудовым законодательством.</w:t>
      </w:r>
    </w:p>
    <w:bookmarkEnd w:id="37"/>
    <w:bookmarkStart w:name="z40" w:id="38"/>
    <w:p>
      <w:pPr>
        <w:spacing w:after="0"/>
        <w:ind w:left="0"/>
        <w:jc w:val="both"/>
      </w:pPr>
      <w:r>
        <w:rPr>
          <w:rFonts w:ascii="Times New Roman"/>
          <w:b w:val="false"/>
          <w:i w:val="false"/>
          <w:color w:val="000000"/>
          <w:sz w:val="28"/>
        </w:rPr>
        <w:t>
      Руководителю организаций направляется уведомление с приложением результатов прохождения экзамена.</w:t>
      </w:r>
    </w:p>
    <w:bookmarkEnd w:id="38"/>
    <w:bookmarkStart w:name="z41" w:id="39"/>
    <w:p>
      <w:pPr>
        <w:spacing w:after="0"/>
        <w:ind w:left="0"/>
        <w:jc w:val="both"/>
      </w:pPr>
      <w:r>
        <w:rPr>
          <w:rFonts w:ascii="Times New Roman"/>
          <w:b w:val="false"/>
          <w:i w:val="false"/>
          <w:color w:val="000000"/>
          <w:sz w:val="28"/>
        </w:rPr>
        <w:t>
      18.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39"/>
    <w:bookmarkStart w:name="z42" w:id="4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по вопросам оказания государственных услуг</w:t>
      </w:r>
    </w:p>
    <w:bookmarkEnd w:id="40"/>
    <w:bookmarkStart w:name="z43" w:id="41"/>
    <w:p>
      <w:pPr>
        <w:spacing w:after="0"/>
        <w:ind w:left="0"/>
        <w:jc w:val="both"/>
      </w:pPr>
      <w:r>
        <w:rPr>
          <w:rFonts w:ascii="Times New Roman"/>
          <w:b w:val="false"/>
          <w:i w:val="false"/>
          <w:color w:val="000000"/>
          <w:sz w:val="28"/>
        </w:rPr>
        <w:t>
      19. Жалоба на решение, действий (бездействия) услугодателя по вопросам оказания государственных услуг может быть подана в уполномоченный орган, осуществляющий руководство в сфере промышленной безопасности (далее – уполномоченный орган),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1"/>
    <w:bookmarkStart w:name="z44" w:id="42"/>
    <w:p>
      <w:pPr>
        <w:spacing w:after="0"/>
        <w:ind w:left="0"/>
        <w:jc w:val="both"/>
      </w:pPr>
      <w:r>
        <w:rPr>
          <w:rFonts w:ascii="Times New Roman"/>
          <w:b w:val="false"/>
          <w:i w:val="false"/>
          <w:color w:val="000000"/>
          <w:sz w:val="28"/>
        </w:rPr>
        <w:t xml:space="preserve">
      20. Жалоба услугополучателя в соответствии с подпунктом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w:t>
      </w:r>
    </w:p>
    <w:bookmarkEnd w:id="42"/>
    <w:bookmarkStart w:name="z45" w:id="43"/>
    <w:p>
      <w:pPr>
        <w:spacing w:after="0"/>
        <w:ind w:left="0"/>
        <w:jc w:val="both"/>
      </w:pPr>
      <w:r>
        <w:rPr>
          <w:rFonts w:ascii="Times New Roman"/>
          <w:b w:val="false"/>
          <w:i w:val="false"/>
          <w:color w:val="000000"/>
          <w:sz w:val="28"/>
        </w:rPr>
        <w:t>
      услугодателем, уполномоченным органом - в течение 5 (пяти) рабочих дней со дня ее регистрации;</w:t>
      </w:r>
    </w:p>
    <w:bookmarkEnd w:id="43"/>
    <w:bookmarkStart w:name="z46" w:id="44"/>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 в течении 15 (пятнадцати) рабочих дней со дня ее регистрации.</w:t>
      </w:r>
    </w:p>
    <w:bookmarkEnd w:id="44"/>
    <w:bookmarkStart w:name="z47" w:id="45"/>
    <w:p>
      <w:pPr>
        <w:spacing w:after="0"/>
        <w:ind w:left="0"/>
        <w:jc w:val="both"/>
      </w:pPr>
      <w:r>
        <w:rPr>
          <w:rFonts w:ascii="Times New Roman"/>
          <w:b w:val="false"/>
          <w:i w:val="false"/>
          <w:color w:val="000000"/>
          <w:sz w:val="28"/>
        </w:rPr>
        <w:t xml:space="preserve">
      21. Срок рассмотрения жалобы услугодателем, уполномоченным органом,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45"/>
    <w:bookmarkStart w:name="z48" w:id="46"/>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46"/>
    <w:bookmarkStart w:name="z49" w:id="47"/>
    <w:p>
      <w:pPr>
        <w:spacing w:after="0"/>
        <w:ind w:left="0"/>
        <w:jc w:val="both"/>
      </w:pPr>
      <w:r>
        <w:rPr>
          <w:rFonts w:ascii="Times New Roman"/>
          <w:b w:val="false"/>
          <w:i w:val="false"/>
          <w:color w:val="000000"/>
          <w:sz w:val="28"/>
        </w:rPr>
        <w:t>
      2) получения дополнительной информации.</w:t>
      </w:r>
    </w:p>
    <w:bookmarkEnd w:id="47"/>
    <w:bookmarkStart w:name="z50" w:id="48"/>
    <w:p>
      <w:pPr>
        <w:spacing w:after="0"/>
        <w:ind w:left="0"/>
        <w:jc w:val="both"/>
      </w:pPr>
      <w:r>
        <w:rPr>
          <w:rFonts w:ascii="Times New Roman"/>
          <w:b w:val="false"/>
          <w:i w:val="false"/>
          <w:color w:val="000000"/>
          <w:sz w:val="28"/>
        </w:rPr>
        <w:t>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 продления.</w:t>
      </w:r>
    </w:p>
    <w:bookmarkEnd w:id="48"/>
    <w:bookmarkStart w:name="z51" w:id="49"/>
    <w:p>
      <w:pPr>
        <w:spacing w:after="0"/>
        <w:ind w:left="0"/>
        <w:jc w:val="both"/>
      </w:pPr>
      <w:r>
        <w:rPr>
          <w:rFonts w:ascii="Times New Roman"/>
          <w:b w:val="false"/>
          <w:i w:val="false"/>
          <w:color w:val="000000"/>
          <w:sz w:val="28"/>
        </w:rPr>
        <w:t>
      22. В случае несогласия с результатами оказания государственной услуги услугополучатель обращается в суд в порядке установленном законодательством Республики Казахстан.</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сдачи экзаменов</w:t>
            </w:r>
            <w:r>
              <w:br/>
            </w:r>
            <w:r>
              <w:rPr>
                <w:rFonts w:ascii="Times New Roman"/>
                <w:b w:val="false"/>
                <w:i w:val="false"/>
                <w:color w:val="000000"/>
                <w:sz w:val="20"/>
              </w:rPr>
              <w:t>руководителями юридических</w:t>
            </w:r>
            <w:r>
              <w:br/>
            </w:r>
            <w:r>
              <w:rPr>
                <w:rFonts w:ascii="Times New Roman"/>
                <w:b w:val="false"/>
                <w:i w:val="false"/>
                <w:color w:val="000000"/>
                <w:sz w:val="20"/>
              </w:rPr>
              <w:t>лиц, декларирующих</w:t>
            </w:r>
            <w:r>
              <w:br/>
            </w:r>
            <w:r>
              <w:rPr>
                <w:rFonts w:ascii="Times New Roman"/>
                <w:b w:val="false"/>
                <w:i w:val="false"/>
                <w:color w:val="000000"/>
                <w:sz w:val="20"/>
              </w:rPr>
              <w:t>промышленную безопасность, а</w:t>
            </w:r>
            <w:r>
              <w:br/>
            </w:r>
            <w:r>
              <w:rPr>
                <w:rFonts w:ascii="Times New Roman"/>
                <w:b w:val="false"/>
                <w:i w:val="false"/>
                <w:color w:val="000000"/>
                <w:sz w:val="20"/>
              </w:rPr>
              <w:t>также членами постоянно</w:t>
            </w:r>
            <w:r>
              <w:br/>
            </w:r>
            <w:r>
              <w:rPr>
                <w:rFonts w:ascii="Times New Roman"/>
                <w:b w:val="false"/>
                <w:i w:val="false"/>
                <w:color w:val="000000"/>
                <w:sz w:val="20"/>
              </w:rPr>
              <w:t>действующих экзаменационных</w:t>
            </w:r>
            <w:r>
              <w:br/>
            </w:r>
            <w:r>
              <w:rPr>
                <w:rFonts w:ascii="Times New Roman"/>
                <w:b w:val="false"/>
                <w:i w:val="false"/>
                <w:color w:val="000000"/>
                <w:sz w:val="20"/>
              </w:rPr>
              <w:t>комиссий указанных</w:t>
            </w:r>
            <w:r>
              <w:br/>
            </w:r>
            <w:r>
              <w:rPr>
                <w:rFonts w:ascii="Times New Roman"/>
                <w:b w:val="false"/>
                <w:i w:val="false"/>
                <w:color w:val="000000"/>
                <w:sz w:val="20"/>
              </w:rPr>
              <w:t>юридических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Реквизиты юридического лица</w:t>
            </w:r>
            <w:r>
              <w:br/>
            </w:r>
            <w:r>
              <w:rPr>
                <w:rFonts w:ascii="Times New Roman"/>
                <w:b w:val="false"/>
                <w:i w:val="false"/>
                <w:color w:val="000000"/>
                <w:sz w:val="20"/>
              </w:rPr>
              <w:t>(адрес БИН, телефон и др.)</w:t>
            </w:r>
            <w:r>
              <w:br/>
            </w:r>
            <w:r>
              <w:rPr>
                <w:rFonts w:ascii="Times New Roman"/>
                <w:b w:val="false"/>
                <w:i w:val="false"/>
                <w:color w:val="000000"/>
                <w:sz w:val="20"/>
              </w:rPr>
              <w:t>Председателю Комитета</w:t>
            </w:r>
            <w:r>
              <w:br/>
            </w:r>
            <w:r>
              <w:rPr>
                <w:rFonts w:ascii="Times New Roman"/>
                <w:b w:val="false"/>
                <w:i w:val="false"/>
                <w:color w:val="000000"/>
                <w:sz w:val="20"/>
              </w:rPr>
              <w:t>индустриального развития</w:t>
            </w:r>
            <w:r>
              <w:br/>
            </w:r>
            <w:r>
              <w:rPr>
                <w:rFonts w:ascii="Times New Roman"/>
                <w:b w:val="false"/>
                <w:i w:val="false"/>
                <w:color w:val="000000"/>
                <w:sz w:val="20"/>
              </w:rPr>
              <w:t>и промышленной безопасности</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наличии)</w:t>
            </w:r>
            <w:r>
              <w:br/>
            </w:r>
            <w:r>
              <w:rPr>
                <w:rFonts w:ascii="Times New Roman"/>
                <w:b w:val="false"/>
                <w:i w:val="false"/>
                <w:color w:val="000000"/>
                <w:sz w:val="20"/>
              </w:rPr>
              <w:t>(далее – Ф.И.О.)</w:t>
            </w:r>
          </w:p>
        </w:tc>
      </w:tr>
    </w:tbl>
    <w:bookmarkStart w:name="z55" w:id="50"/>
    <w:p>
      <w:pPr>
        <w:spacing w:after="0"/>
        <w:ind w:left="0"/>
        <w:jc w:val="left"/>
      </w:pPr>
      <w:r>
        <w:rPr>
          <w:rFonts w:ascii="Times New Roman"/>
          <w:b/>
          <w:i w:val="false"/>
          <w:color w:val="000000"/>
        </w:rPr>
        <w:t xml:space="preserve">                                            Заявление</w:t>
      </w:r>
    </w:p>
    <w:bookmarkEnd w:id="50"/>
    <w:bookmarkStart w:name="z56" w:id="51"/>
    <w:p>
      <w:pPr>
        <w:spacing w:after="0"/>
        <w:ind w:left="0"/>
        <w:jc w:val="both"/>
      </w:pPr>
      <w:r>
        <w:rPr>
          <w:rFonts w:ascii="Times New Roman"/>
          <w:b w:val="false"/>
          <w:i w:val="false"/>
          <w:color w:val="000000"/>
          <w:sz w:val="28"/>
        </w:rPr>
        <w:t>
      на проверку знаний руководителей юридических лиц, декларирующих промышленную</w:t>
      </w:r>
      <w:r>
        <w:br/>
      </w:r>
      <w:r>
        <w:rPr>
          <w:rFonts w:ascii="Times New Roman"/>
          <w:b w:val="false"/>
          <w:i w:val="false"/>
          <w:color w:val="000000"/>
          <w:sz w:val="28"/>
        </w:rPr>
        <w:t>безопасность, а также членами постоянно действующих экзаменационных комиссий указанных</w:t>
      </w:r>
      <w:r>
        <w:br/>
      </w:r>
      <w:r>
        <w:rPr>
          <w:rFonts w:ascii="Times New Roman"/>
          <w:b w:val="false"/>
          <w:i w:val="false"/>
          <w:color w:val="000000"/>
          <w:sz w:val="28"/>
        </w:rPr>
        <w:t>юридических лиц</w:t>
      </w:r>
      <w:r>
        <w:br/>
      </w:r>
      <w:r>
        <w:rPr>
          <w:rFonts w:ascii="Times New Roman"/>
          <w:b w:val="false"/>
          <w:i w:val="false"/>
          <w:color w:val="000000"/>
          <w:sz w:val="28"/>
        </w:rPr>
        <w:t xml:space="preserve">       В соответствии с требованиями </w:t>
      </w:r>
      <w:r>
        <w:rPr>
          <w:rFonts w:ascii="Times New Roman"/>
          <w:b w:val="false"/>
          <w:i w:val="false"/>
          <w:color w:val="000000"/>
          <w:sz w:val="28"/>
        </w:rPr>
        <w:t>пункта 8</w:t>
      </w:r>
      <w:r>
        <w:rPr>
          <w:rFonts w:ascii="Times New Roman"/>
          <w:b w:val="false"/>
          <w:i w:val="false"/>
          <w:color w:val="000000"/>
          <w:sz w:val="28"/>
        </w:rPr>
        <w:t xml:space="preserve"> статьи 79 Закона Республики Казахстан</w:t>
      </w:r>
      <w:r>
        <w:br/>
      </w:r>
      <w:r>
        <w:rPr>
          <w:rFonts w:ascii="Times New Roman"/>
          <w:b w:val="false"/>
          <w:i w:val="false"/>
          <w:color w:val="000000"/>
          <w:sz w:val="28"/>
        </w:rPr>
        <w:t>от 11 апреля 2014 года "О гражданской защите" прошу Вас принять экзамены по</w:t>
      </w:r>
      <w:r>
        <w:br/>
      </w:r>
      <w:r>
        <w:rPr>
          <w:rFonts w:ascii="Times New Roman"/>
          <w:b w:val="false"/>
          <w:i w:val="false"/>
          <w:color w:val="000000"/>
          <w:sz w:val="28"/>
        </w:rPr>
        <w:t>вопросам промышленной безопасности у руководителей и членов постоянно-</w:t>
      </w:r>
      <w:r>
        <w:br/>
      </w:r>
      <w:r>
        <w:rPr>
          <w:rFonts w:ascii="Times New Roman"/>
          <w:b w:val="false"/>
          <w:i w:val="false"/>
          <w:color w:val="000000"/>
          <w:sz w:val="28"/>
        </w:rPr>
        <w:t>действующей экзаменационной комиссии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юридического лица, отрасль промышленности, сфера деятельности)</w:t>
      </w:r>
      <w:r>
        <w:br/>
      </w:r>
      <w:r>
        <w:rPr>
          <w:rFonts w:ascii="Times New Roman"/>
          <w:b w:val="false"/>
          <w:i w:val="false"/>
          <w:color w:val="000000"/>
          <w:sz w:val="28"/>
        </w:rPr>
        <w:t xml:space="preserve">       1. ___________________________________________________________________________</w:t>
      </w:r>
      <w:r>
        <w:br/>
      </w:r>
      <w:r>
        <w:rPr>
          <w:rFonts w:ascii="Times New Roman"/>
          <w:b w:val="false"/>
          <w:i w:val="false"/>
          <w:color w:val="000000"/>
          <w:sz w:val="28"/>
        </w:rPr>
        <w:t xml:space="preserve">       2. ___________________________________________________________________________</w:t>
      </w:r>
      <w:r>
        <w:br/>
      </w:r>
      <w:r>
        <w:rPr>
          <w:rFonts w:ascii="Times New Roman"/>
          <w:b w:val="false"/>
          <w:i w:val="false"/>
          <w:color w:val="000000"/>
          <w:sz w:val="28"/>
        </w:rPr>
        <w:t xml:space="preserve">       3. ___________________________________________________________________________</w:t>
      </w:r>
      <w:r>
        <w:br/>
      </w:r>
      <w:r>
        <w:rPr>
          <w:rFonts w:ascii="Times New Roman"/>
          <w:b w:val="false"/>
          <w:i w:val="false"/>
          <w:color w:val="000000"/>
          <w:sz w:val="28"/>
        </w:rPr>
        <w:t xml:space="preserve">       4. ___________________________________________________________________________</w:t>
      </w:r>
      <w:r>
        <w:br/>
      </w:r>
      <w:r>
        <w:rPr>
          <w:rFonts w:ascii="Times New Roman"/>
          <w:b w:val="false"/>
          <w:i w:val="false"/>
          <w:color w:val="000000"/>
          <w:sz w:val="28"/>
        </w:rPr>
        <w:t xml:space="preserve">                         (Ф.И.О., ИИН, должность экзаменуемого)</w:t>
      </w:r>
      <w:r>
        <w:br/>
      </w:r>
      <w:r>
        <w:rPr>
          <w:rFonts w:ascii="Times New Roman"/>
          <w:b w:val="false"/>
          <w:i w:val="false"/>
          <w:color w:val="000000"/>
          <w:sz w:val="28"/>
        </w:rPr>
        <w:t xml:space="preserve">       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 xml:space="preserve">       Подтверждаю достоверность представленной информации и осведомлен об</w:t>
      </w:r>
      <w:r>
        <w:br/>
      </w:r>
      <w:r>
        <w:rPr>
          <w:rFonts w:ascii="Times New Roman"/>
          <w:b w:val="false"/>
          <w:i w:val="false"/>
          <w:color w:val="000000"/>
          <w:sz w:val="28"/>
        </w:rPr>
        <w:t>ответственности за предоставление недостоверных сведений в соответствии с</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 xml:space="preserve">       ______________________________________       _________________________________</w:t>
      </w:r>
      <w:r>
        <w:br/>
      </w:r>
      <w:r>
        <w:rPr>
          <w:rFonts w:ascii="Times New Roman"/>
          <w:b w:val="false"/>
          <w:i w:val="false"/>
          <w:color w:val="000000"/>
          <w:sz w:val="28"/>
        </w:rPr>
        <w:t xml:space="preserve">       (должность руководителя организации)                         (Ф.И.О.)</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сдачи экзаменов</w:t>
            </w:r>
            <w:r>
              <w:br/>
            </w:r>
            <w:r>
              <w:rPr>
                <w:rFonts w:ascii="Times New Roman"/>
                <w:b w:val="false"/>
                <w:i w:val="false"/>
                <w:color w:val="000000"/>
                <w:sz w:val="20"/>
              </w:rPr>
              <w:t>руководителями юридических лиц,</w:t>
            </w:r>
            <w:r>
              <w:br/>
            </w:r>
            <w:r>
              <w:rPr>
                <w:rFonts w:ascii="Times New Roman"/>
                <w:b w:val="false"/>
                <w:i w:val="false"/>
                <w:color w:val="000000"/>
                <w:sz w:val="20"/>
              </w:rPr>
              <w:t>декларирующих промышленную</w:t>
            </w:r>
            <w:r>
              <w:br/>
            </w:r>
            <w:r>
              <w:rPr>
                <w:rFonts w:ascii="Times New Roman"/>
                <w:b w:val="false"/>
                <w:i w:val="false"/>
                <w:color w:val="000000"/>
                <w:sz w:val="20"/>
              </w:rPr>
              <w:t>безопасность, а также членами постоянно</w:t>
            </w:r>
            <w:r>
              <w:br/>
            </w:r>
            <w:r>
              <w:rPr>
                <w:rFonts w:ascii="Times New Roman"/>
                <w:b w:val="false"/>
                <w:i w:val="false"/>
                <w:color w:val="000000"/>
                <w:sz w:val="20"/>
              </w:rPr>
              <w:t>действующих экзаменационных комиссий</w:t>
            </w:r>
            <w:r>
              <w:br/>
            </w:r>
            <w:r>
              <w:rPr>
                <w:rFonts w:ascii="Times New Roman"/>
                <w:b w:val="false"/>
                <w:i w:val="false"/>
                <w:color w:val="000000"/>
                <w:sz w:val="20"/>
              </w:rPr>
              <w:t>указанных юридических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018"/>
        <w:gridCol w:w="96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w:t>
            </w:r>
            <w:r>
              <w:rPr>
                <w:rFonts w:ascii="Times New Roman"/>
                <w:b w:val="false"/>
                <w:i w:val="false"/>
                <w:color w:val="000000"/>
                <w:sz w:val="20"/>
              </w:rPr>
              <w:t>Стандарт государственной услуги "Проверка знаний руководителей юридических лиц, декларирующих промышленную безопасность, а также членами постоянно действующих экзаменационных комиссий указанных юридических лиц"</w:t>
            </w:r>
          </w:p>
          <w:bookmarkEnd w:id="5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3"/>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и промышленной безопасности Министерства индустрии и инфраструктурного развития Республики Казахстан (далее – услугодатель)</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4"/>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55"/>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рабочих дней.</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56"/>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57"/>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8"/>
          <w:p>
            <w:pPr>
              <w:spacing w:after="20"/>
              <w:ind w:left="20"/>
              <w:jc w:val="both"/>
            </w:pPr>
            <w:r>
              <w:rPr>
                <w:rFonts w:ascii="Times New Roman"/>
                <w:b w:val="false"/>
                <w:i w:val="false"/>
                <w:color w:val="000000"/>
                <w:sz w:val="20"/>
              </w:rPr>
              <w:t>
Сертификат либо мотивированный отказ в оказанаии государсвтенной услуги.</w:t>
            </w:r>
            <w:r>
              <w:br/>
            </w:r>
            <w:r>
              <w:rPr>
                <w:rFonts w:ascii="Times New Roman"/>
                <w:b w:val="false"/>
                <w:i w:val="false"/>
                <w:color w:val="000000"/>
                <w:sz w:val="20"/>
              </w:rPr>
              <w:t>
Форма представления результата оказания государственной услуги: электронная.</w:t>
            </w:r>
            <w:r>
              <w:br/>
            </w:r>
            <w:r>
              <w:rPr>
                <w:rFonts w:ascii="Times New Roman"/>
                <w:b w:val="false"/>
                <w:i w:val="false"/>
                <w:color w:val="000000"/>
                <w:sz w:val="20"/>
              </w:rPr>
              <w:t>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ЭЦП) руководителя услугодателя либо лица его замещающего.</w:t>
            </w:r>
          </w:p>
          <w:bookmarkEnd w:id="5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59"/>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0"/>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60"/>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1"/>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заявления и выдача результата оказания государственной услуги осуществляется следующим рабочим днем).</w:t>
            </w:r>
          </w:p>
          <w:bookmarkEnd w:id="6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2"/>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62"/>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в форме электронного документа, удостоверенного ЭЦП услугополучателя, по форме согласно приложению 1 к Правилам.</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3"/>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63"/>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4"/>
          <w:p>
            <w:pPr>
              <w:spacing w:after="20"/>
              <w:ind w:left="20"/>
              <w:jc w:val="both"/>
            </w:pPr>
            <w:r>
              <w:rPr>
                <w:rFonts w:ascii="Times New Roman"/>
                <w:b w:val="false"/>
                <w:i w:val="false"/>
                <w:color w:val="000000"/>
                <w:sz w:val="20"/>
              </w:rPr>
              <w:t>
1) неполное указание сведений в заявлении, указанных в строке 8 настоящего стандарта государственной услуги "Проверка знаний руководителей юридических лиц, декларирующих промышленную безопасность, а также членами постоянно действующих экзаменационных комиссий указанных юридических лиц";</w:t>
            </w:r>
            <w:r>
              <w:br/>
            </w:r>
            <w:r>
              <w:rPr>
                <w:rFonts w:ascii="Times New Roman"/>
                <w:b w:val="false"/>
                <w:i w:val="false"/>
                <w:color w:val="000000"/>
                <w:sz w:val="20"/>
              </w:rPr>
              <w:t>
</w:t>
            </w:r>
            <w:r>
              <w:rPr>
                <w:rFonts w:ascii="Times New Roman"/>
                <w:b w:val="false"/>
                <w:i w:val="false"/>
                <w:color w:val="000000"/>
                <w:sz w:val="20"/>
              </w:rPr>
              <w:t>2)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r>
              <w:br/>
            </w:r>
            <w:r>
              <w:rPr>
                <w:rFonts w:ascii="Times New Roman"/>
                <w:b w:val="false"/>
                <w:i w:val="false"/>
                <w:color w:val="000000"/>
                <w:sz w:val="20"/>
              </w:rPr>
              <w:t>
4) несоответствие услугополучателя требованиям установленным законодательством Республики Казахстан в области промышленной безопасности.</w:t>
            </w:r>
          </w:p>
          <w:bookmarkEnd w:id="64"/>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5"/>
          <w:p>
            <w:pPr>
              <w:spacing w:after="20"/>
              <w:ind w:left="20"/>
              <w:jc w:val="both"/>
            </w:pPr>
            <w:r>
              <w:rPr>
                <w:rFonts w:ascii="Times New Roman"/>
                <w:b w:val="false"/>
                <w:i w:val="false"/>
                <w:color w:val="000000"/>
                <w:sz w:val="20"/>
              </w:rPr>
              <w:t>
</w:t>
            </w:r>
            <w:r>
              <w:rPr>
                <w:rFonts w:ascii="Times New Roman"/>
                <w:b w:val="false"/>
                <w:i w:val="false"/>
                <w:color w:val="000000"/>
                <w:sz w:val="20"/>
              </w:rPr>
              <w:t>910</w:t>
            </w:r>
          </w:p>
          <w:bookmarkEnd w:id="65"/>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электронной форме</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6"/>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услугодатель - www.​comprom.​gov.​kz, раздел "Государственные услуги";</w:t>
            </w:r>
            <w:r>
              <w:br/>
            </w:r>
            <w:r>
              <w:rPr>
                <w:rFonts w:ascii="Times New Roman"/>
                <w:b w:val="false"/>
                <w:i w:val="false"/>
                <w:color w:val="000000"/>
                <w:sz w:val="20"/>
              </w:rPr>
              <w:t>
2) портал - www.​egov.​kz</w:t>
            </w:r>
          </w:p>
          <w:bookmarkEnd w:id="6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сдачи экзаменов</w:t>
            </w:r>
            <w:r>
              <w:br/>
            </w:r>
            <w:r>
              <w:rPr>
                <w:rFonts w:ascii="Times New Roman"/>
                <w:b w:val="false"/>
                <w:i w:val="false"/>
                <w:color w:val="000000"/>
                <w:sz w:val="20"/>
              </w:rPr>
              <w:t>руководителями юридических лиц,</w:t>
            </w:r>
            <w:r>
              <w:br/>
            </w:r>
            <w:r>
              <w:rPr>
                <w:rFonts w:ascii="Times New Roman"/>
                <w:b w:val="false"/>
                <w:i w:val="false"/>
                <w:color w:val="000000"/>
                <w:sz w:val="20"/>
              </w:rPr>
              <w:t>декларирующих промышленную</w:t>
            </w:r>
            <w:r>
              <w:br/>
            </w:r>
            <w:r>
              <w:rPr>
                <w:rFonts w:ascii="Times New Roman"/>
                <w:b w:val="false"/>
                <w:i w:val="false"/>
                <w:color w:val="000000"/>
                <w:sz w:val="20"/>
              </w:rPr>
              <w:t>безопасность, а также членами постоянно</w:t>
            </w:r>
            <w:r>
              <w:br/>
            </w:r>
            <w:r>
              <w:rPr>
                <w:rFonts w:ascii="Times New Roman"/>
                <w:b w:val="false"/>
                <w:i w:val="false"/>
                <w:color w:val="000000"/>
                <w:sz w:val="20"/>
              </w:rPr>
              <w:t>действующих экзаменационных комиссий</w:t>
            </w:r>
            <w:r>
              <w:br/>
            </w:r>
            <w:r>
              <w:rPr>
                <w:rFonts w:ascii="Times New Roman"/>
                <w:b w:val="false"/>
                <w:i w:val="false"/>
                <w:color w:val="000000"/>
                <w:sz w:val="20"/>
              </w:rPr>
              <w:t>указанных юридических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7089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сдачи экзаменов</w:t>
            </w:r>
            <w:r>
              <w:br/>
            </w:r>
            <w:r>
              <w:rPr>
                <w:rFonts w:ascii="Times New Roman"/>
                <w:b w:val="false"/>
                <w:i w:val="false"/>
                <w:color w:val="000000"/>
                <w:sz w:val="20"/>
              </w:rPr>
              <w:t>руководителями юридических лиц, декларирующих</w:t>
            </w:r>
            <w:r>
              <w:br/>
            </w:r>
            <w:r>
              <w:rPr>
                <w:rFonts w:ascii="Times New Roman"/>
                <w:b w:val="false"/>
                <w:i w:val="false"/>
                <w:color w:val="000000"/>
                <w:sz w:val="20"/>
              </w:rPr>
              <w:t>промышленную безопасность, а</w:t>
            </w:r>
            <w:r>
              <w:br/>
            </w:r>
            <w:r>
              <w:rPr>
                <w:rFonts w:ascii="Times New Roman"/>
                <w:b w:val="false"/>
                <w:i w:val="false"/>
                <w:color w:val="000000"/>
                <w:sz w:val="20"/>
              </w:rPr>
              <w:t>также членами постоянно</w:t>
            </w:r>
            <w:r>
              <w:br/>
            </w:r>
            <w:r>
              <w:rPr>
                <w:rFonts w:ascii="Times New Roman"/>
                <w:b w:val="false"/>
                <w:i w:val="false"/>
                <w:color w:val="000000"/>
                <w:sz w:val="20"/>
              </w:rPr>
              <w:t>действующих экзаменационных</w:t>
            </w:r>
            <w:r>
              <w:br/>
            </w:r>
            <w:r>
              <w:rPr>
                <w:rFonts w:ascii="Times New Roman"/>
                <w:b w:val="false"/>
                <w:i w:val="false"/>
                <w:color w:val="000000"/>
                <w:sz w:val="20"/>
              </w:rPr>
              <w:t>комиссий указанных</w:t>
            </w:r>
            <w:r>
              <w:br/>
            </w:r>
            <w:r>
              <w:rPr>
                <w:rFonts w:ascii="Times New Roman"/>
                <w:b w:val="false"/>
                <w:i w:val="false"/>
                <w:color w:val="000000"/>
                <w:sz w:val="20"/>
              </w:rPr>
              <w:t>юридических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Pr>
      <w:tblGrid>
        <w:gridCol w:w="2857"/>
        <w:gridCol w:w="6585"/>
        <w:gridCol w:w="2858"/>
      </w:tblGrid>
      <w:tr>
        <w:trPr>
          <w:trHeight w:val="30" w:hRule="atLeast"/>
        </w:trPr>
        <w:tc>
          <w:tcPr>
            <w:tcW w:w="285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"Индустриялық даму және өнеркәсіптік қауіпсіздік комитеті" республикалық мемлекеттік мекемесі
</w:t>
            </w:r>
          </w:p>
        </w:tc>
        <w:tc>
          <w:tcPr>
            <w:tcW w:w="6585" w:type="dxa"/>
            <w:tcBorders/>
            <w:tcMar>
              <w:top w:w="15" w:type="dxa"/>
              <w:left w:w="15" w:type="dxa"/>
              <w:bottom w:w="15" w:type="dxa"/>
              <w:right w:w="15" w:type="dxa"/>
            </w:tcMar>
            <w:vAlign w:val="center"/>
          </w:tcPr>
          <w:bookmarkStart w:name="z117" w:id="68"/>
          <w:p>
            <w:pPr>
              <w:spacing w:after="20"/>
              <w:ind w:left="20"/>
              <w:jc w:val="both"/>
            </w:pPr>
          </w:p>
          <w:bookmarkEnd w:id="68"/>
          <w:p>
            <w:pPr>
              <w:spacing w:after="20"/>
              <w:ind w:left="20"/>
              <w:jc w:val="both"/>
            </w:pPr>
            <w:r>
              <w:drawing>
                <wp:inline distT="0" distB="0" distL="0" distR="0">
                  <wp:extent cx="12192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1295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5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Республиканское государственное учреждение "Комитет индустриального развития и промышленной безопасности"
</w:t>
            </w:r>
          </w:p>
        </w:tc>
      </w:tr>
      <w:tr>
        <w:trPr>
          <w:trHeight w:val="30" w:hRule="atLeast"/>
        </w:trPr>
        <w:tc>
          <w:tcPr>
            <w:tcW w:w="28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cMar>
              <w:top w:w="15" w:type="dxa"/>
              <w:left w:w="15" w:type="dxa"/>
              <w:bottom w:w="15" w:type="dxa"/>
              <w:right w:w="15" w:type="dxa"/>
            </w:tcMar>
            <w:vAlign w:val="center"/>
          </w:tcPr>
          <w:bookmarkStart w:name="z125" w:id="69"/>
          <w:p>
            <w:pPr>
              <w:spacing w:after="20"/>
              <w:ind w:left="20"/>
              <w:jc w:val="both"/>
            </w:pPr>
            <w:r>
              <w:rPr>
                <w:rFonts w:ascii="Times New Roman"/>
                <w:b w:val="false"/>
                <w:i w:val="false"/>
                <w:color w:val="000000"/>
                <w:sz w:val="20"/>
              </w:rPr>
              <w:t>
</w:t>
            </w:r>
            <w:r>
              <w:rPr>
                <w:rFonts w:ascii="Times New Roman"/>
                <w:b w:val="false"/>
                <w:i w:val="false"/>
                <w:color w:val="000000"/>
                <w:sz w:val="20"/>
              </w:rPr>
              <w:t>Нұр-Сұлтан қаласы</w:t>
            </w:r>
          </w:p>
          <w:bookmarkEnd w:id="69"/>
        </w:tc>
        <w:tc>
          <w:tcPr>
            <w:tcW w:w="65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r>
    </w:tbl>
    <w:bookmarkStart w:name="z129" w:id="70"/>
    <w:p>
      <w:pPr>
        <w:spacing w:after="0"/>
        <w:ind w:left="0"/>
        <w:jc w:val="both"/>
      </w:pPr>
      <w:r>
        <w:rPr>
          <w:rFonts w:ascii="Times New Roman"/>
          <w:b w:val="false"/>
          <w:i w:val="false"/>
          <w:color w:val="000000"/>
          <w:sz w:val="28"/>
        </w:rPr>
        <w:t>
      СЕРТИФИКАТ № ____</w:t>
      </w:r>
      <w:r>
        <w:br/>
      </w:r>
      <w:r>
        <w:rPr>
          <w:rFonts w:ascii="Times New Roman"/>
          <w:b w:val="false"/>
          <w:i w:val="false"/>
          <w:color w:val="000000"/>
          <w:sz w:val="28"/>
        </w:rPr>
        <w:t>___________________________________</w:t>
      </w:r>
      <w:r>
        <w:br/>
      </w:r>
      <w:r>
        <w:rPr>
          <w:rFonts w:ascii="Times New Roman"/>
          <w:b w:val="false"/>
          <w:i w:val="false"/>
          <w:color w:val="000000"/>
          <w:sz w:val="28"/>
        </w:rPr>
        <w:t>наименование юридического лица</w:t>
      </w:r>
    </w:p>
    <w:bookmarkEnd w:id="70"/>
    <w:bookmarkStart w:name="z130" w:id="71"/>
    <w:p>
      <w:pPr>
        <w:spacing w:after="0"/>
        <w:ind w:left="0"/>
        <w:jc w:val="both"/>
      </w:pPr>
      <w:r>
        <w:rPr>
          <w:rFonts w:ascii="Times New Roman"/>
          <w:b w:val="false"/>
          <w:i w:val="false"/>
          <w:color w:val="000000"/>
          <w:sz w:val="28"/>
        </w:rPr>
        <w:t>
      "____" _______20__ г.</w:t>
      </w:r>
      <w:r>
        <w:br/>
      </w:r>
      <w:r>
        <w:rPr>
          <w:rFonts w:ascii="Times New Roman"/>
          <w:b w:val="false"/>
          <w:i w:val="false"/>
          <w:color w:val="000000"/>
          <w:sz w:val="28"/>
        </w:rPr>
        <w:t>Комиссия в составе:</w:t>
      </w:r>
    </w:p>
    <w:bookmarkEnd w:id="71"/>
    <w:bookmarkStart w:name="z131" w:id="72"/>
    <w:p>
      <w:pPr>
        <w:spacing w:after="0"/>
        <w:ind w:left="0"/>
        <w:jc w:val="both"/>
      </w:pPr>
      <w:r>
        <w:rPr>
          <w:rFonts w:ascii="Times New Roman"/>
          <w:b w:val="false"/>
          <w:i w:val="false"/>
          <w:color w:val="000000"/>
          <w:sz w:val="28"/>
        </w:rPr>
        <w:t>
      Председатель: _____________________________________________________________</w:t>
      </w:r>
      <w:r>
        <w:br/>
      </w:r>
      <w:r>
        <w:rPr>
          <w:rFonts w:ascii="Times New Roman"/>
          <w:b w:val="false"/>
          <w:i w:val="false"/>
          <w:color w:val="000000"/>
          <w:sz w:val="28"/>
        </w:rPr>
        <w:t xml:space="preserve">                   Фамилия, имя, отчество (при наличии), должность</w:t>
      </w:r>
      <w:r>
        <w:br/>
      </w:r>
      <w:r>
        <w:rPr>
          <w:rFonts w:ascii="Times New Roman"/>
          <w:b w:val="false"/>
          <w:i w:val="false"/>
          <w:color w:val="000000"/>
          <w:sz w:val="28"/>
        </w:rPr>
        <w:t>Члены комиссии:___________________________________________________________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Фамилия, имя, отчество (при наличии), должность</w:t>
      </w:r>
      <w:r>
        <w:br/>
      </w:r>
      <w:r>
        <w:rPr>
          <w:rFonts w:ascii="Times New Roman"/>
          <w:b w:val="false"/>
          <w:i w:val="false"/>
          <w:color w:val="000000"/>
          <w:sz w:val="28"/>
        </w:rPr>
        <w:t>Провела проверку знаний в объеме требований промышленной безопасности,</w:t>
      </w:r>
      <w:r>
        <w:br/>
      </w:r>
      <w:r>
        <w:rPr>
          <w:rFonts w:ascii="Times New Roman"/>
          <w:b w:val="false"/>
          <w:i w:val="false"/>
          <w:color w:val="000000"/>
          <w:sz w:val="28"/>
        </w:rPr>
        <w:t>установленных Законами и нормативными правовыми актами Республики Казахстан: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4162"/>
        <w:gridCol w:w="648"/>
        <w:gridCol w:w="648"/>
        <w:gridCol w:w="4976"/>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3"/>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комиссии (сдал, не сдал, не явился)</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6"/>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77"/>
    <w:p>
      <w:pPr>
        <w:spacing w:after="0"/>
        <w:ind w:left="0"/>
        <w:jc w:val="both"/>
      </w:pPr>
      <w:r>
        <w:rPr>
          <w:rFonts w:ascii="Times New Roman"/>
          <w:b w:val="false"/>
          <w:i w:val="false"/>
          <w:color w:val="000000"/>
          <w:sz w:val="28"/>
        </w:rPr>
        <w:t>
      Должность подписывающего                         Ф.И.О.</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