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97e5" w14:textId="1d19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декабря 2015 года № 1019. Зарегистрирован в Министерстве юстиции Республики Казахстан 30 декабря 2015 года № 12665.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7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1019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труда(далее – Правила) разработаны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(далее – Кодекс) и определяют порядок и сроки проведения обучения, инструктирования и проверок знаний работников, руководителей и лиц, ответственных за обеспечение по вопросам безопасности и охраны труда.</w:t>
      </w:r>
    </w:p>
    <w:bookmarkEnd w:id="7"/>
    <w:bookmarkStart w:name="z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 и определения:</w:t>
      </w:r>
    </w:p>
    <w:bookmarkEnd w:id="8"/>
    <w:bookmarkStart w:name="z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орган по инспекции труда - структурное подразделение местных исполнительных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bookmarkEnd w:id="9"/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</w:t>
      </w:r>
    </w:p>
    <w:bookmarkEnd w:id="10"/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ответственные работники – лица, ответственные за обеспечение безопасности и охраны труда организаций, осуществляющих производственную деятельность;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сетевая технология –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</w:p>
    <w:bookmarkEnd w:id="12"/>
    <w:bookmarkStart w:name="z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дистанционные образовательные технологии –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bookmarkEnd w:id="14"/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учебный центр – организация, проводящая профессиональную подготовку, переподготовку и повышение квалификации по вопросам по безопасности и охране труда у руководящих и ответственных работников;</w:t>
      </w:r>
    </w:p>
    <w:bookmarkEnd w:id="15"/>
    <w:bookmarkStart w:name="z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наряд-допуск – задание на безопасное производство работы и определяющее содержание, место работы, время ее начала и окончания, условия безопасного выполнения, необходимые меры безопасности (в том числе по радиационной, пожарной безопасности и на загазованных рабочих местах), состав бригады и ответственных работников.</w:t>
      </w:r>
    </w:p>
    <w:bookmarkEnd w:id="16"/>
    <w:bookmarkStart w:name="z8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проведения обучения и проверки знаний в области безопасности и охраны труда работников</w:t>
      </w:r>
    </w:p>
    <w:bookmarkEnd w:id="17"/>
    <w:bookmarkStart w:name="z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Обучение и проверка знаний работников рабочих по вопросам безопасности и охраны труда осуществляется не реже одного раза в год.</w:t>
      </w:r>
    </w:p>
    <w:bookmarkEnd w:id="18"/>
    <w:bookmarkStart w:name="z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принятые на работу, проходят организуемое работодателем обучение с последующим проведением проверки знаний по вопросам безопасности и охраны труда. Работники, не прошедшие обучение и проверку знаний по вопросам безопасности и охраны труда, к работе не допускаются.</w:t>
      </w:r>
    </w:p>
    <w:bookmarkEnd w:id="19"/>
    <w:bookmarkStart w:name="z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работников организаций, осуществляющих производственную деятельность, перечень работ и профессий, по которым проводится обучение, а также порядок, форму обучения устанавливает работодатель, исходя из характера профессии, вида работ, специфики производства и условий безопасности труда по согласованию с представителями работников (при их наличии).</w:t>
      </w:r>
    </w:p>
    <w:bookmarkEnd w:id="20"/>
    <w:bookmarkStart w:name="z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Работники, подлежащие проверке знаний по безопасности и охране труда, предупреждаются работодателем не позднее, чем за тридцать календарных дней до начала ее проведения.</w:t>
      </w:r>
    </w:p>
    <w:bookmarkEnd w:id="21"/>
    <w:bookmarkStart w:name="z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Работники, имеющие перерыв в работе по данному виду работ, должности, профессии три и более лет, а при работе с повышенной опасностью более одного года, проходят обучение и проверку знаний по вопросам безопасности и охране труда до начала самостоятельной работы.</w:t>
      </w:r>
    </w:p>
    <w:bookmarkEnd w:id="22"/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Обучение (занятия, лекции, семинары) работников по вопросам безопасности и охраны труда проводится работодателем в организациях, осуществляющих производственную деятельность, с привлечением высококвалифицированных специалистов соответствующих отраслей, инженерно-технических работников имеющих опыт работы не менее трех лет и технических инспекторов по охране труда, служб безопасности и охраны труда самой организации, имеющих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Учебные программы по безопасности и охране труда предусматривают теоретическое и производственное обучение с учетом специфики данной организации и утверждаются работодателем.</w:t>
      </w:r>
    </w:p>
    <w:bookmarkEnd w:id="24"/>
    <w:bookmarkStart w:name="z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Производственное обучение по безопасности и охране труда, безопасным методам и приемам труда проводят в учебных классах, мастерских, участках, цехах под руководством ответственных работников организации за безопасность и охрану труда.</w:t>
      </w:r>
    </w:p>
    <w:bookmarkEnd w:id="25"/>
    <w:bookmarkStart w:name="z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отдельных производствах, связанных с работами, к которым предъявляются установленные законодательством специальные требования безопасности труда работники проходят дополнительное специальное обучение.</w:t>
      </w:r>
    </w:p>
    <w:bookmarkEnd w:id="26"/>
    <w:bookmarkStart w:name="z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Обучение работников по вопросам безопасности и охраны труда завершается проверкой знаний (экзаменом) по безопасности и охране труда.</w:t>
      </w:r>
    </w:p>
    <w:bookmarkEnd w:id="27"/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Проверка знаний по вопросам безопасности и охраны труда проводится экзаменационной комиссией, создаваемой приказом работодателя, численностью не менее трех человек, и состоит из председателя и членов комиссии из числа специалистов,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Функционирование экзаменационной комиссии осуществляется на постоянной основе.</w:t>
      </w:r>
    </w:p>
    <w:bookmarkEnd w:id="29"/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работы экзаменационной комиссии устанавливается актом работодателя.</w:t>
      </w:r>
    </w:p>
    <w:bookmarkEnd w:id="30"/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проверки знаний работников оформляются протоколом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подписывается председателем и членами экзаменационной комиссии.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Работнику, успешно прошедшему проверку знаний, выдают удостоверение по проверке знаний, правил, норм и инструкций по безопасности и охране труда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получении работником неудовлетворительной оценки повторную проверку знаний назначают не позднее одного месяца. Работник повторно проходит обучение и до проверки знаний работник отстраняется от работы в порядке, предусмотренном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Кодекса.</w:t>
      </w:r>
    </w:p>
    <w:bookmarkEnd w:id="33"/>
    <w:bookmarkStart w:name="z10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проведения обучения и проверки знаний по вопросам безопасности и охраны труда руководителей и лиц, ответственных за обеспечение безопасности и охраны труда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и лица, ответственные за обеспечение безопасности и охраны труда (далее – ответственные работники), периодически, не реже одного раза в три года проходят обучение и проверку знаний по вопросам безопасности и охраны труда в организациях, осуществляющих повышение квалификации кадров.</w:t>
      </w:r>
    </w:p>
    <w:bookmarkEnd w:id="35"/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Принятые на работу ответственные работники за обеспечение безопасности и охраны труда проходят обучение и проверку знаний по безопасности и охране труда не позднее одного месяца со дня назначения.</w:t>
      </w:r>
    </w:p>
    <w:bookmarkEnd w:id="36"/>
    <w:bookmarkStart w:name="z1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Обучение и проверка знаний по вопросам безопасности и охраны труда проводиться очной или дистанционной в форме по сетевой технологии в "on-line" режиме.</w:t>
      </w:r>
    </w:p>
    <w:bookmarkEnd w:id="37"/>
    <w:bookmarkStart w:name="z1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Организация, осуществляющая повышение квалификации кадров имеет материально-техническую базу, включающую в себя:</w:t>
      </w:r>
    </w:p>
    <w:bookmarkEnd w:id="38"/>
    <w:bookmarkStart w:name="z10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учебный класс (собственный или арендуемый), оснащенный аудио-, видеотехникой;</w:t>
      </w:r>
    </w:p>
    <w:bookmarkEnd w:id="39"/>
    <w:bookmarkStart w:name="z1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компьютеры для тестирования;</w:t>
      </w:r>
    </w:p>
    <w:bookmarkEnd w:id="40"/>
    <w:bookmarkStart w:name="z11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наглядные пособия по различным темам обучения;</w:t>
      </w:r>
    </w:p>
    <w:bookmarkEnd w:id="41"/>
    <w:bookmarkStart w:name="z1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учебно-методические материалы (периодические издания).</w:t>
      </w:r>
    </w:p>
    <w:bookmarkEnd w:id="42"/>
    <w:bookmarkStart w:name="z1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учебного процесса по дистанционной форме обучения необходимо наличие у учебного центра:</w:t>
      </w:r>
    </w:p>
    <w:bookmarkEnd w:id="43"/>
    <w:bookmarkStart w:name="z1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портала со страницами, содержащими учебно-методическую и организационно-административную информацию для обучающихся и учебного контента;</w:t>
      </w:r>
    </w:p>
    <w:bookmarkEnd w:id="44"/>
    <w:bookmarkStart w:name="z1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мультимедийных классов с возможностью проведения обучения в "on-line" режиме (видеоконференции) через сеть интернет.</w:t>
      </w:r>
    </w:p>
    <w:bookmarkEnd w:id="45"/>
    <w:bookmarkStart w:name="z1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Учебные программы по безопасности и охране труда и тематический план для ответственных работников утверждаются учебным центром, предусматривают теоретическое обучение с учетом специфики организации отраслей экономики, и согласовываются местным органом по инспекции труда.</w:t>
      </w:r>
    </w:p>
    <w:bookmarkEnd w:id="46"/>
    <w:bookmarkStart w:name="z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обучения по безопасности и охраны труда составляет не менее 40 академических часов, с учетом 36 академических часов на обучение и 4 академических часов для проверки знаний.</w:t>
      </w:r>
    </w:p>
    <w:bookmarkEnd w:id="47"/>
    <w:bookmarkStart w:name="z1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Обучение (занятия, лекции, семинары) по вопросам безопасности и охраны труда ответственных работников проводится с привлечением специалистов государственных органов надзора и контроля (по согласованию), преподавателей профильных учебных заведений, юристов и инженерно-технических работников и специалистов служб безопасности и охраны труда крупных промышленных организаций, имеющих высшее (или послевузовское) образование, а также опыт работы не менее 5 лет в области безопасности и охраны труда и сертификат о прохождении обучения и проверки знаний по безопасности и охране труда.</w:t>
      </w:r>
    </w:p>
    <w:bookmarkEnd w:id="48"/>
    <w:bookmarkStart w:name="z1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Обучение работников по вопросам безопасности и охраны труда завершается проверкой знаний (экзаменом) по безопасности и охране труда.</w:t>
      </w:r>
    </w:p>
    <w:bookmarkEnd w:id="49"/>
    <w:bookmarkStart w:name="z1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проверки знаний учебным центром с учетом особенностей производства, квалификационных требований к специалистам и программы обучения разрабатываются экзаменационные тесты.</w:t>
      </w:r>
    </w:p>
    <w:bookmarkEnd w:id="50"/>
    <w:bookmarkStart w:name="z1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составляются по каждой теме программы обучения. При этом общее количество вопросов в тесте не более 80.</w:t>
      </w:r>
    </w:p>
    <w:bookmarkEnd w:id="51"/>
    <w:bookmarkStart w:name="z1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Пороговое значение по тесту составляет не менее 70 % правильных ответов по тесту.</w:t>
      </w:r>
    </w:p>
    <w:bookmarkEnd w:id="52"/>
    <w:bookmarkStart w:name="z12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 на выполнение тестов составляет 60 минут. По истечении времени, отведенного на выполнение тестов, тестирование автоматически завершается.</w:t>
      </w:r>
    </w:p>
    <w:bookmarkEnd w:id="53"/>
    <w:bookmarkStart w:name="z12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Проверка знаний по вопросам безопасности и охраны труда у ответственных работников проводится в учебных центрах (на месте занятий) экзаменационной комиссией, численностью не менее трех человек, создаваемой актом учебного центра.</w:t>
      </w:r>
    </w:p>
    <w:bookmarkEnd w:id="54"/>
    <w:bookmarkStart w:name="z1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Экзаменационная комиссия состоит из председателя и членов комиссии. В состав экзаменационной комиссии включаются руководитель учебного центра, специалисты государственных органов надзора и контроля (по согласованию), представитель работников, а также лица из числа специалистов,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5"/>
    <w:bookmarkStart w:name="z1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экзаменационной комиссии осуществляется на постоянной основе.</w:t>
      </w:r>
    </w:p>
    <w:bookmarkEnd w:id="56"/>
    <w:bookmarkStart w:name="z12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проверки знаний у ответственных работников экзаменационная комиссия проводит тестирование. Процесс тестирования фиксируется видеозаписью с целью идентификации экзаменуемых лиц и контроля самого процесса.</w:t>
      </w:r>
    </w:p>
    <w:bookmarkEnd w:id="57"/>
    <w:bookmarkStart w:name="z1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тестирования оснащается техническими средствами для ведения видео- и аудиозаписи процесса тестирования – записи, сохраняемая в течение шести месяцев.</w:t>
      </w:r>
    </w:p>
    <w:bookmarkEnd w:id="58"/>
    <w:bookmarkStart w:name="z1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Экзаменационная комиссия по результатам тестирования принимает одно из следующих решений:</w:t>
      </w:r>
    </w:p>
    <w:bookmarkEnd w:id="59"/>
    <w:bookmarkStart w:name="z1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прошел проверку знаний по безопасности и охраны труда;</w:t>
      </w:r>
    </w:p>
    <w:bookmarkEnd w:id="60"/>
    <w:bookmarkStart w:name="z1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проверке знаний по безопасности и охраны труда.</w:t>
      </w:r>
    </w:p>
    <w:bookmarkEnd w:id="61"/>
    <w:bookmarkStart w:name="z1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Результаты проверки знаний работников оформляются протоколом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подписывается председателем и членами экзаменационной комиссии.</w:t>
      </w:r>
    </w:p>
    <w:bookmarkEnd w:id="62"/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Ответственным работникам, прошедшим обучение и проверку знаний по безопасности и охраны труда выдается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 сроком действия три года.</w:t>
      </w:r>
    </w:p>
    <w:bookmarkEnd w:id="63"/>
    <w:bookmarkStart w:name="z1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Ответственные работники, не прошедшие проверку знаний по безопасности и охране труда, отстраняется от работы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Кодекса до ее повторного прохождения.</w:t>
      </w:r>
    </w:p>
    <w:bookmarkEnd w:id="64"/>
    <w:bookmarkStart w:name="z1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проверка знаний проводится не ранее трех месяцев со дня проведенной проверки знаний.</w:t>
      </w:r>
    </w:p>
    <w:bookmarkEnd w:id="65"/>
    <w:bookmarkStart w:name="z1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 ответственными работниками, повторно не прошедшими проверку знаний по вопросам безопасности и охраны труда, трудовой договор по инициативе работодателя расторгается согласно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Кодекса.</w:t>
      </w:r>
    </w:p>
    <w:bookmarkEnd w:id="66"/>
    <w:bookmarkStart w:name="z1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Внеочередную проверку знаний по безопасности и охране труда, ответственные работники проходят в следующих случаях:</w:t>
      </w:r>
    </w:p>
    <w:bookmarkEnd w:id="67"/>
    <w:bookmarkStart w:name="z1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введении в действие новых нормативных правовых актов по безопасности и охране труда, при внесении в них изменений и дополнений;</w:t>
      </w:r>
    </w:p>
    <w:bookmarkEnd w:id="68"/>
    <w:bookmarkStart w:name="z1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вводе в эксплуатацию нового оборудования или внедрении новых технологических процессов по решению работодателя;</w:t>
      </w:r>
    </w:p>
    <w:bookmarkEnd w:id="69"/>
    <w:bookmarkStart w:name="z1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переводе ответственного лица на другое место работы или назначении его на другую должность, требующую дополнительных знаний по безопасности и охране труда по решению работодателя;</w:t>
      </w:r>
    </w:p>
    <w:bookmarkEnd w:id="70"/>
    <w:bookmarkStart w:name="z14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решению комиссии по расследованию несчастных случаев при допущении несчастных случаев - групповых, со смертельным или тяжелым (инвалидным) исходом, а также при возникновении аварии, взрыва, пожара или отравления;</w:t>
      </w:r>
    </w:p>
    <w:bookmarkEnd w:id="71"/>
    <w:bookmarkStart w:name="z14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перерыве в работе более одного года.</w:t>
      </w:r>
    </w:p>
    <w:bookmarkEnd w:id="72"/>
    <w:bookmarkStart w:name="z1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Споры, связанные с решением экзаменационных комиссий организаций, рассматриваются уполномоченным государственным органом по труду или в суде.</w:t>
      </w:r>
    </w:p>
    <w:bookmarkEnd w:id="73"/>
    <w:bookmarkStart w:name="z14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Контроль своевременного прохождения обучения и проверки знаний, ответственных работников в организациях осуществляет работодатель.</w:t>
      </w:r>
    </w:p>
    <w:bookmarkEnd w:id="74"/>
    <w:bookmarkStart w:name="z1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Организацию обучения и проверки знаний по безопасности и охране труда координирует местный орган по инспекции труда.</w:t>
      </w:r>
    </w:p>
    <w:bookmarkEnd w:id="75"/>
    <w:bookmarkStart w:name="z14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проведения инструктирования по вопросам безопасности и охраны труда работников, руководителей и лиц, ответственных за обеспечение безопасности и охраны труда</w:t>
      </w:r>
    </w:p>
    <w:bookmarkEnd w:id="76"/>
    <w:bookmarkStart w:name="z1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 характеру и времени проведения инструктажи подразделяют:</w:t>
      </w:r>
    </w:p>
    <w:bookmarkEnd w:id="77"/>
    <w:bookmarkStart w:name="z1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вводный;</w:t>
      </w:r>
    </w:p>
    <w:bookmarkEnd w:id="78"/>
    <w:bookmarkStart w:name="z1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на рабочем месте;</w:t>
      </w:r>
    </w:p>
    <w:bookmarkEnd w:id="79"/>
    <w:bookmarkStart w:name="z14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повторный;</w:t>
      </w:r>
    </w:p>
    <w:bookmarkEnd w:id="80"/>
    <w:bookmarkStart w:name="z1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внеплановый;</w:t>
      </w:r>
    </w:p>
    <w:bookmarkEnd w:id="81"/>
    <w:bookmarkStart w:name="z1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целевой.</w:t>
      </w:r>
    </w:p>
    <w:bookmarkEnd w:id="82"/>
    <w:bookmarkStart w:name="z1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Вводный инструктаж по безопасности и охране труда проводят с работниками независимо от их образования, стажа работы по данной профессии или должности.</w:t>
      </w:r>
    </w:p>
    <w:bookmarkEnd w:id="83"/>
    <w:bookmarkStart w:name="z15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безопасности труда вводный и первичный инструктаж по безопасности и охране труда проводят с временными работниками, командированными, учащимися и студентами, прибывшими на производственное обучение или практику.</w:t>
      </w:r>
    </w:p>
    <w:bookmarkEnd w:id="84"/>
    <w:bookmarkStart w:name="z15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вводный инструктаж проводится посетителям, при посещении ими производственных площадок и работникам подрядных организаций, производящих работы на территории опасного производственного объекта организации.</w:t>
      </w:r>
    </w:p>
    <w:bookmarkEnd w:id="85"/>
    <w:bookmarkStart w:name="z1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Вводный инструктаж в организации (предприятии) проводится службой безопасности и охраны труда или лицом, на которое приказом по организации возложены эти обязанности.</w:t>
      </w:r>
    </w:p>
    <w:bookmarkEnd w:id="86"/>
    <w:bookmarkStart w:name="z1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вводного инструктажа делается запись в Журнале регистрации вводного инструктажа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обязательной подписью инструктируемого и инструктирующего.</w:t>
      </w:r>
    </w:p>
    <w:bookmarkEnd w:id="87"/>
    <w:bookmarkStart w:name="z1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Вводный инструктаж проводят по программе, разработанной службой безопасности и охраны труда и утвержденной работодателем с учетом требований норм безопасности, стандартов, правил и инструкций по безопасности и охране труда, а также требования работодателя по безопасному ведению работ на производстве.</w:t>
      </w:r>
    </w:p>
    <w:bookmarkEnd w:id="88"/>
    <w:bookmarkStart w:name="z1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Первичный инструктаж на рабочем месте до начала производственной деятельности работников проводят ответственные работники.</w:t>
      </w:r>
    </w:p>
    <w:bookmarkEnd w:id="89"/>
    <w:bookmarkStart w:name="z1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организации с учетом требований норм безопасности, правил и инструкций по безопасности и охране труда, а также требования работодателя по безопасному ведению работ на производстве.</w:t>
      </w:r>
    </w:p>
    <w:bookmarkEnd w:id="90"/>
    <w:bookmarkStart w:name="z1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Первичный инструктаж на рабочем месте проводят индивидуально с каждым работником с практическим показом безопасных приемов труда.</w:t>
      </w:r>
    </w:p>
    <w:bookmarkEnd w:id="91"/>
    <w:bookmarkStart w:name="z1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Работники допускаются к работе после стажировки, проверки теоретических знаний и приобретенных навыков безопасных способов работы.</w:t>
      </w:r>
    </w:p>
    <w:bookmarkEnd w:id="92"/>
    <w:bookmarkStart w:name="z1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Лица, трудовые обязанности которых не связаны с применением, эксплуатацией, обслуживанием, испытанием, наладкой и ремонтом оборудования, использованием электрифицированного или иного механизированного ручного инструмента, хранением и применением сырья и материалов, могут освобождаться решением организатора обучения от прохождения первичного инструктажа на рабочем месте. Перечень профессий и должностей работников, освобождаемых от прохождения первичного инструктажа на рабочем месте, утверждается работодателем.</w:t>
      </w:r>
    </w:p>
    <w:bookmarkEnd w:id="93"/>
    <w:bookmarkStart w:name="z1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Повторный инструктаж проходят работники независимо от квалификации, образования, стажа, характера выполняемой работы не реже одного раза в полугодие в рабочее время.</w:t>
      </w:r>
    </w:p>
    <w:bookmarkEnd w:id="94"/>
    <w:bookmarkStart w:name="z16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Повторный инструктаж проводят аналогично первичному инструктажу на рабочем месте для закрепления полученных знаний и навыков.</w:t>
      </w:r>
    </w:p>
    <w:bookmarkEnd w:id="95"/>
    <w:bookmarkStart w:name="z16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Повторный инструктаж проводят индивидуально или с группой работников, обслуживающих однотипное оборудование и в пределах общего рабочего места.</w:t>
      </w:r>
    </w:p>
    <w:bookmarkEnd w:id="96"/>
    <w:bookmarkStart w:name="z1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Внеплановый инструктаж проводят:</w:t>
      </w:r>
    </w:p>
    <w:bookmarkEnd w:id="97"/>
    <w:bookmarkStart w:name="z1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введении в действие новых или переработанных норм безопасности, правил, инструкций по безопасности и охране труда;</w:t>
      </w:r>
    </w:p>
    <w:bookmarkEnd w:id="98"/>
    <w:bookmarkStart w:name="z16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bookmarkEnd w:id="99"/>
    <w:bookmarkStart w:name="z1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нарушении работниками требований безопасности труда, которые могут привести или привели к травме, аварии, взрыву или пожару, отравлению;</w:t>
      </w:r>
    </w:p>
    <w:bookmarkEnd w:id="100"/>
    <w:bookmarkStart w:name="z1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требованию контролирующих и надзорных органов.</w:t>
      </w:r>
    </w:p>
    <w:bookmarkEnd w:id="101"/>
    <w:bookmarkStart w:name="z1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Внеплановый инструктаж проводят индивидуально или с группой работников одной профессии.</w:t>
      </w:r>
    </w:p>
    <w:bookmarkEnd w:id="102"/>
    <w:bookmarkStart w:name="z17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bookmarkEnd w:id="103"/>
    <w:bookmarkStart w:name="z17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организации, цеха и участки), при ликвидации последствий аварий, стихийных бедствий и катастроф, выполнении работ по наряду-допуску.</w:t>
      </w:r>
    </w:p>
    <w:bookmarkEnd w:id="104"/>
    <w:bookmarkStart w:name="z1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Первичный инструктаж на рабочем месте, повторный, внеплановый и целевой проводят ответственные работники (мастер, начальник цеха).</w:t>
      </w:r>
    </w:p>
    <w:bookmarkEnd w:id="105"/>
    <w:bookmarkStart w:name="z17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Инструктажи за исключением вводного инструктажа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</w:t>
      </w:r>
    </w:p>
    <w:bookmarkEnd w:id="106"/>
    <w:bookmarkStart w:name="z17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Знания проверяет ответственный работник, проводивший инструктаж.</w:t>
      </w:r>
    </w:p>
    <w:bookmarkEnd w:id="107"/>
    <w:bookmarkStart w:name="z17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Работники, показавшие неудовлетворительные знания, к самостоятельной работе не допускаются и вновь проходят инструктаж.</w:t>
      </w:r>
    </w:p>
    <w:bookmarkEnd w:id="108"/>
    <w:bookmarkStart w:name="z17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 проведении первичного инструктажа на рабочем месте, повторного, внепланового, целевого и допуске к работе работник, проводивший инструктаж, делает запись в журнале регистрации инструктажа по безопасности и охране труда на рабочем месте (далее – Журнал регистрации инструктажа)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обязательной подписью инструктируемого и инструктирующего.</w:t>
      </w:r>
    </w:p>
    <w:bookmarkEnd w:id="109"/>
    <w:bookmarkStart w:name="z17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внепланового инструктажа указывают причину его проведения.</w:t>
      </w:r>
    </w:p>
    <w:bookmarkEnd w:id="110"/>
    <w:bookmarkStart w:name="z18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регистрации инструктажа пронумеровываются и прошнуровываются и под роспись выдаются непосредственным руководителям работ (мастер, начальник цеха) службой безопасности и охраны труда организации.</w:t>
      </w:r>
    </w:p>
    <w:bookmarkEnd w:id="111"/>
    <w:bookmarkStart w:name="z18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Целевой инструктаж с работниками, проводящими работы по наряду-допуску, фиксируется в наряде-допуске или другой документации, разрешающей производство работ.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срокам проведения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инструктирования и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знаний по вопросам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охраны труда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центра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орталығының атауы</w:t>
            </w:r>
          </w:p>
        </w:tc>
      </w:tr>
    </w:tbl>
    <w:bookmarkStart w:name="z18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СЕРТИФИКАТ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удостоверяет в том, что "___________________________________________"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тегі, аты, әкесінің аты (бар болса)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курсы бойынша оқу бағдарламасын успешно закончил(а)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өткендiгін куәландырады программу обучения по курсу "_________________________"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төрағасы 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қолы                   тегі, аты, әкесінің аты (бар болса)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қала город ____________________ 20___ жыл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Тіркеу №___________________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Рег. №_____________________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срокам проведения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инструктирования и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знаний по вопросам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охраны труда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организации, предприятия)</w:t>
      </w:r>
    </w:p>
    <w:bookmarkStart w:name="z18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заседания экзаменационной комиссии по проверке знаний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безопасности и охране труда работников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____________ 20____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приказа от "____" ______________ 20_______ года №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приняла экзамен и установила: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вид проверки знаний (периодический, повторный)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6"/>
        <w:gridCol w:w="1328"/>
        <w:gridCol w:w="1329"/>
        <w:gridCol w:w="4157"/>
        <w:gridCol w:w="1330"/>
      </w:tblGrid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проверке знаний (прошел, не прошел)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_______________________________________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 ___________________________________________________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срокам проведения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инструктирования и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знаний по вопросам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охраны труда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</w:t>
      </w:r>
    </w:p>
    <w:bookmarkStart w:name="z19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УДОСТОВЕРЕНИЕ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 проверке знаний, правил, норм и инструкций по безопасности и охране труда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Последующие страницы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Выдано гр.___________________________________________________________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он(а) сдал(а) экзамены на знание________________________________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Основание: Протокол № ____ от ________________________ 20_________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экзаменационной комиссии _________________________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 ______________________________________________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м.п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повторной сдаче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он сдал экзамены на знание_____________________________________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Основание: Протокол № ____ от ______________________________ 20_____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экзаменационной комиссии 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 __________________________________________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срокам проведения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инструктирования и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знаний по вопросам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охраны труда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регистрации вводного инструктажа______________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 (организация, предприятие, учебное заведение)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3270"/>
        <w:gridCol w:w="960"/>
        <w:gridCol w:w="1226"/>
        <w:gridCol w:w="960"/>
        <w:gridCol w:w="960"/>
        <w:gridCol w:w="960"/>
        <w:gridCol w:w="3005"/>
      </w:tblGrid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инструктируемого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 инструктируемого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 провел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срокам проведения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инструктирования и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знаний по вопросам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охраны труда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Журнал регистрации инструктажа по безопасности и охране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на рабочем месте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________________________________организация,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______________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страницы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706"/>
        <w:gridCol w:w="794"/>
        <w:gridCol w:w="1015"/>
        <w:gridCol w:w="2928"/>
        <w:gridCol w:w="1015"/>
        <w:gridCol w:w="1458"/>
        <w:gridCol w:w="795"/>
        <w:gridCol w:w="795"/>
      </w:tblGrid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инструктируемого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 инструктируемого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 (первичный на рабочем месте, повторный, внеплановый)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проведения внепланового инструктажа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инициалы, должность инструктирующего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Инструктирующего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Инструктируемого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